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ppsettstabell"/>
      </w:tblPr>
      <w:tblGrid>
        <w:gridCol w:w="8156"/>
        <w:gridCol w:w="216"/>
        <w:gridCol w:w="216"/>
        <w:gridCol w:w="1928"/>
      </w:tblGrid>
      <w:tr w:rsidR="00526478" w:rsidRPr="009A01A9" w:rsidTr="00357B1B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="Arial" w:eastAsiaTheme="minorHAnsi" w:hAnsi="Arial" w:cs="Arial"/>
                <w:b/>
                <w:color w:val="595959" w:themeColor="text1" w:themeTint="A6"/>
                <w:sz w:val="22"/>
                <w:szCs w:val="20"/>
              </w:rPr>
              <w:alias w:val="Skriv inn ditt navn:"/>
              <w:tag w:val="Skriv inn ditt navn:"/>
              <w:id w:val="1888060227"/>
              <w:placeholder>
                <w:docPart w:val="0F950B791F864B7CA5D1F814C00D1A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9A01A9" w:rsidRDefault="00357B1B" w:rsidP="00D611FE">
                <w:pPr>
                  <w:pStyle w:val="Tittel"/>
                  <w:rPr>
                    <w:rFonts w:ascii="Arial" w:eastAsiaTheme="minorHAnsi" w:hAnsi="Arial" w:cs="Arial"/>
                    <w:b/>
                    <w:color w:val="595959" w:themeColor="text1" w:themeTint="A6"/>
                    <w:sz w:val="22"/>
                    <w:szCs w:val="20"/>
                  </w:rPr>
                </w:pPr>
                <w:r w:rsidRPr="009A01A9">
                  <w:rPr>
                    <w:rFonts w:ascii="Arial" w:eastAsiaTheme="minorHAnsi" w:hAnsi="Arial" w:cs="Arial"/>
                    <w:b/>
                    <w:color w:val="595959" w:themeColor="text1" w:themeTint="A6"/>
                    <w:sz w:val="22"/>
                    <w:szCs w:val="20"/>
                  </w:rPr>
                  <w:t>Bestumkilen Roklubb (BKR)</w:t>
                </w:r>
              </w:p>
            </w:sdtContent>
          </w:sdt>
          <w:p w:rsidR="00A36F67" w:rsidRPr="009A01A9" w:rsidRDefault="00AF0A5D" w:rsidP="00343FBB">
            <w:pPr>
              <w:pStyle w:val="Avsenderensadresse"/>
              <w:rPr>
                <w:rFonts w:ascii="Arial" w:hAnsi="Arial" w:cs="Arial"/>
                <w:sz w:val="18"/>
                <w:szCs w:val="20"/>
              </w:rPr>
            </w:pPr>
            <w:r w:rsidRPr="009A01A9">
              <w:rPr>
                <w:rFonts w:ascii="Arial" w:hAnsi="Arial" w:cs="Arial"/>
                <w:sz w:val="18"/>
                <w:szCs w:val="20"/>
              </w:rPr>
              <w:t>Drammensveien 212, 0277 Oslo</w:t>
            </w:r>
          </w:p>
          <w:p w:rsidR="00722B24" w:rsidRPr="00722B24" w:rsidRDefault="00722B24" w:rsidP="00343FBB">
            <w:pPr>
              <w:pStyle w:val="Avsenderensadresse"/>
              <w:rPr>
                <w:rFonts w:ascii="Arial" w:hAnsi="Arial" w:cs="Arial"/>
                <w:sz w:val="18"/>
                <w:szCs w:val="20"/>
              </w:rPr>
            </w:pPr>
            <w:r w:rsidRPr="00722B24">
              <w:rPr>
                <w:rFonts w:ascii="Arial" w:hAnsi="Arial" w:cs="Arial"/>
                <w:sz w:val="18"/>
                <w:szCs w:val="20"/>
              </w:rPr>
              <w:t>utleie.bestumkilen@gmail.com</w:t>
            </w:r>
          </w:p>
          <w:p w:rsidR="00AF0A5D" w:rsidRPr="009A01A9" w:rsidRDefault="00AF0A5D" w:rsidP="00343FBB">
            <w:pPr>
              <w:pStyle w:val="Avsenderensadresse"/>
              <w:rPr>
                <w:rFonts w:ascii="Arial" w:hAnsi="Arial" w:cs="Arial"/>
                <w:sz w:val="18"/>
                <w:szCs w:val="20"/>
              </w:rPr>
            </w:pPr>
            <w:r w:rsidRPr="009A01A9">
              <w:rPr>
                <w:rFonts w:ascii="Arial" w:hAnsi="Arial" w:cs="Arial"/>
                <w:sz w:val="18"/>
                <w:szCs w:val="20"/>
              </w:rPr>
              <w:t>Kontonummer: 16074136153</w:t>
            </w:r>
          </w:p>
          <w:p w:rsidR="00357B1B" w:rsidRPr="009A01A9" w:rsidRDefault="00526478" w:rsidP="00343FBB">
            <w:pPr>
              <w:pStyle w:val="Avsenderensadresse"/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47978EE9" wp14:editId="481A780B">
                  <wp:extent cx="141527" cy="142875"/>
                  <wp:effectExtent l="0" t="0" r="0" b="0"/>
                  <wp:docPr id="2" name="Bild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4" cy="15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01A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4" w:history="1">
              <w:proofErr w:type="spellStart"/>
              <w:r w:rsidRPr="009A01A9">
                <w:rPr>
                  <w:rStyle w:val="Hyperkobling"/>
                  <w:rFonts w:ascii="Arial" w:hAnsi="Arial" w:cs="Arial"/>
                  <w:sz w:val="20"/>
                  <w:szCs w:val="20"/>
                </w:rPr>
                <w:t>www</w:t>
              </w:r>
              <w:proofErr w:type="spellEnd"/>
            </w:hyperlink>
          </w:p>
        </w:tc>
        <w:tc>
          <w:tcPr>
            <w:tcW w:w="212" w:type="dxa"/>
            <w:shd w:val="clear" w:color="auto" w:fill="D9D9D9" w:themeFill="background1" w:themeFillShade="D9"/>
            <w:vAlign w:val="center"/>
          </w:tcPr>
          <w:p w:rsidR="00A36F67" w:rsidRPr="009A01A9" w:rsidRDefault="00A36F67" w:rsidP="00F62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shd w:val="clear" w:color="auto" w:fill="A6A6A6" w:themeFill="background1" w:themeFillShade="A6"/>
            <w:vAlign w:val="center"/>
          </w:tcPr>
          <w:p w:rsidR="00A36F67" w:rsidRPr="009A01A9" w:rsidRDefault="00A36F67" w:rsidP="00F62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  <w:vAlign w:val="center"/>
          </w:tcPr>
          <w:p w:rsidR="00A36F67" w:rsidRPr="009A01A9" w:rsidRDefault="00357B1B" w:rsidP="00F6207E">
            <w:pPr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5C9493A" wp14:editId="060B099F">
                  <wp:extent cx="1199075" cy="838064"/>
                  <wp:effectExtent l="0" t="0" r="127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23" cy="83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478" w:rsidRPr="009A01A9" w:rsidRDefault="00526478" w:rsidP="00526478">
      <w:pPr>
        <w:pStyle w:val="Dato"/>
        <w:spacing w:before="0" w:after="0"/>
        <w:rPr>
          <w:rFonts w:ascii="Arial" w:hAnsi="Arial" w:cs="Arial"/>
          <w:sz w:val="20"/>
          <w:szCs w:val="20"/>
        </w:rPr>
      </w:pPr>
    </w:p>
    <w:p w:rsidR="00156EF1" w:rsidRPr="00FE1CDF" w:rsidRDefault="00526478" w:rsidP="00FE1CDF">
      <w:pPr>
        <w:pStyle w:val="Dato"/>
        <w:spacing w:before="0" w:after="0"/>
        <w:rPr>
          <w:rFonts w:ascii="Arial" w:hAnsi="Arial" w:cs="Arial"/>
          <w:b/>
          <w:szCs w:val="20"/>
        </w:rPr>
      </w:pPr>
      <w:r w:rsidRPr="009A01A9">
        <w:rPr>
          <w:rFonts w:ascii="Arial" w:hAnsi="Arial" w:cs="Arial"/>
          <w:b/>
          <w:szCs w:val="20"/>
        </w:rPr>
        <w:t>AVTALE OM LEIE AV SELSKAPSLOKALER</w:t>
      </w:r>
    </w:p>
    <w:tbl>
      <w:tblPr>
        <w:tblStyle w:val="Tabellrutenett"/>
        <w:tblW w:w="9994" w:type="dxa"/>
        <w:tblLook w:val="04A0" w:firstRow="1" w:lastRow="0" w:firstColumn="1" w:lastColumn="0" w:noHBand="0" w:noVBand="1"/>
      </w:tblPr>
      <w:tblGrid>
        <w:gridCol w:w="5350"/>
        <w:gridCol w:w="4565"/>
        <w:gridCol w:w="79"/>
      </w:tblGrid>
      <w:tr w:rsidR="00AF0A5D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FE1CDF" w:rsidRDefault="00526478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1716917885" w:edGrp="everyone" w:colFirst="1" w:colLast="1"/>
            <w:r w:rsidRPr="00FE1CDF">
              <w:rPr>
                <w:rFonts w:ascii="Arial" w:hAnsi="Arial" w:cs="Arial"/>
                <w:b/>
                <w:szCs w:val="20"/>
              </w:rPr>
              <w:t>Leietakers n</w:t>
            </w:r>
            <w:r w:rsidR="00AF0A5D" w:rsidRPr="00FE1CDF">
              <w:rPr>
                <w:rFonts w:ascii="Arial" w:hAnsi="Arial" w:cs="Arial"/>
                <w:b/>
                <w:szCs w:val="20"/>
              </w:rPr>
              <w:t xml:space="preserve">avn: 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9A01A9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A5D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FE1CDF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1957330187" w:edGrp="everyone" w:colFirst="1" w:colLast="1"/>
            <w:permEnd w:id="1716917885"/>
            <w:r w:rsidRPr="00FE1CDF">
              <w:rPr>
                <w:rFonts w:ascii="Arial" w:hAnsi="Arial" w:cs="Arial"/>
                <w:b/>
                <w:szCs w:val="20"/>
              </w:rPr>
              <w:t xml:space="preserve">Adresse: 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9A01A9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0A5D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FE1CDF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351081326" w:edGrp="everyone" w:colFirst="1" w:colLast="1"/>
            <w:permEnd w:id="1957330187"/>
            <w:r w:rsidRPr="00FE1CDF">
              <w:rPr>
                <w:rFonts w:ascii="Arial" w:hAnsi="Arial" w:cs="Arial"/>
                <w:b/>
                <w:szCs w:val="20"/>
              </w:rPr>
              <w:t>E-post: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9A01A9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A5D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FE1CDF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2069000018" w:edGrp="everyone" w:colFirst="1" w:colLast="1"/>
            <w:permEnd w:id="351081326"/>
            <w:r w:rsidRPr="00FE1CDF">
              <w:rPr>
                <w:rFonts w:ascii="Arial" w:hAnsi="Arial" w:cs="Arial"/>
                <w:b/>
                <w:szCs w:val="20"/>
              </w:rPr>
              <w:t>Telefonnummer: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9A01A9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8E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C6B8E" w:rsidRPr="00FE1CDF" w:rsidRDefault="00EC6B8E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2052813984" w:edGrp="everyone" w:colFirst="1" w:colLast="1"/>
            <w:permEnd w:id="2069000018"/>
            <w:r>
              <w:rPr>
                <w:rFonts w:ascii="Arial" w:hAnsi="Arial" w:cs="Arial"/>
                <w:b/>
                <w:szCs w:val="20"/>
              </w:rPr>
              <w:t>Dato for leie: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C6B8E" w:rsidRPr="009A01A9" w:rsidRDefault="00EC6B8E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A5D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FE1CDF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2049724727" w:edGrp="everyone" w:colFirst="1" w:colLast="1"/>
            <w:permEnd w:id="2052813984"/>
            <w:r w:rsidRPr="00FE1CDF">
              <w:rPr>
                <w:rFonts w:ascii="Arial" w:hAnsi="Arial" w:cs="Arial"/>
                <w:b/>
                <w:szCs w:val="20"/>
              </w:rPr>
              <w:t>Kontonummer for tilbakebetaling av depositum</w:t>
            </w:r>
            <w:r w:rsidR="009A01A9" w:rsidRPr="00FE1CDF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F0A5D" w:rsidRPr="009A01A9" w:rsidRDefault="00AF0A5D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CDF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E1CDF" w:rsidRPr="00FE1CDF" w:rsidRDefault="00FE1CDF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863638319" w:edGrp="everyone" w:colFirst="1" w:colLast="1"/>
            <w:permEnd w:id="2049724727"/>
            <w:r w:rsidRPr="00FE1CDF">
              <w:rPr>
                <w:rFonts w:ascii="Arial" w:hAnsi="Arial" w:cs="Arial"/>
                <w:b/>
                <w:szCs w:val="20"/>
              </w:rPr>
              <w:t>Arrangementstype: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E1CDF" w:rsidRPr="009A01A9" w:rsidRDefault="00FE1CDF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8E" w:rsidRPr="009A01A9" w:rsidTr="00FE1CD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C6B8E" w:rsidRPr="00FE1CDF" w:rsidRDefault="00EC6B8E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Cs w:val="20"/>
              </w:rPr>
            </w:pPr>
            <w:permStart w:id="1673413014" w:edGrp="everyone" w:colFirst="1" w:colLast="1"/>
            <w:permEnd w:id="863638319"/>
            <w:r>
              <w:rPr>
                <w:rFonts w:ascii="Arial" w:hAnsi="Arial" w:cs="Arial"/>
                <w:b/>
                <w:szCs w:val="20"/>
              </w:rPr>
              <w:t>Leiesum: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C6B8E" w:rsidRPr="009A01A9" w:rsidRDefault="00EC6B8E" w:rsidP="00FE1CD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73413014"/>
      <w:tr w:rsidR="00357B1B" w:rsidRPr="009A01A9" w:rsidTr="00FE1CDF">
        <w:trPr>
          <w:gridAfter w:val="1"/>
          <w:wAfter w:w="79" w:type="dxa"/>
          <w:trHeight w:val="227"/>
        </w:trPr>
        <w:tc>
          <w:tcPr>
            <w:tcW w:w="5350" w:type="dxa"/>
            <w:tcBorders>
              <w:top w:val="single" w:sz="4" w:space="0" w:color="4472C4"/>
              <w:left w:val="nil"/>
              <w:bottom w:val="nil"/>
              <w:right w:val="nil"/>
            </w:tcBorders>
          </w:tcPr>
          <w:p w:rsidR="00357B1B" w:rsidRPr="009A01A9" w:rsidRDefault="00357B1B" w:rsidP="00AF0A5D">
            <w:pPr>
              <w:pStyle w:val="Brdtekst"/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sz w:val="20"/>
                <w:szCs w:val="20"/>
              </w:rPr>
              <w:t xml:space="preserve">Depositum </w:t>
            </w:r>
            <w:r w:rsidR="009A01A9" w:rsidRPr="009A01A9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Pr="009A01A9">
              <w:rPr>
                <w:rFonts w:ascii="Arial" w:hAnsi="Arial" w:cs="Arial"/>
                <w:sz w:val="20"/>
                <w:szCs w:val="20"/>
              </w:rPr>
              <w:t>innbetales ved avtaleinngåelse</w:t>
            </w:r>
            <w:r w:rsidR="009A01A9" w:rsidRPr="009A0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tcBorders>
              <w:top w:val="single" w:sz="4" w:space="0" w:color="4472C4"/>
              <w:left w:val="nil"/>
              <w:bottom w:val="nil"/>
              <w:right w:val="nil"/>
            </w:tcBorders>
          </w:tcPr>
          <w:p w:rsidR="00357B1B" w:rsidRPr="009A01A9" w:rsidRDefault="00357B1B" w:rsidP="00AF0A5D">
            <w:pPr>
              <w:pStyle w:val="Brdtekst"/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sz w:val="20"/>
                <w:szCs w:val="20"/>
              </w:rPr>
              <w:t>3000 kr</w:t>
            </w:r>
          </w:p>
        </w:tc>
      </w:tr>
      <w:tr w:rsidR="00357B1B" w:rsidRPr="009A01A9" w:rsidTr="00FE1CDF">
        <w:trPr>
          <w:gridAfter w:val="1"/>
          <w:wAfter w:w="79" w:type="dxa"/>
          <w:trHeight w:val="22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57B1B" w:rsidRPr="009A01A9" w:rsidRDefault="00357B1B" w:rsidP="00AF0A5D">
            <w:pPr>
              <w:pStyle w:val="Brdtekst"/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sz w:val="20"/>
                <w:szCs w:val="20"/>
              </w:rPr>
              <w:t xml:space="preserve">Leiesum </w:t>
            </w:r>
            <w:r w:rsidR="009A01A9" w:rsidRPr="009A01A9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Pr="009A01A9">
              <w:rPr>
                <w:rFonts w:ascii="Arial" w:hAnsi="Arial" w:cs="Arial"/>
                <w:sz w:val="20"/>
                <w:szCs w:val="20"/>
              </w:rPr>
              <w:t>innbetales senest 4 uker før leiedato</w:t>
            </w:r>
            <w:r w:rsidR="009A01A9" w:rsidRPr="009A0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57B1B" w:rsidRPr="009A01A9" w:rsidRDefault="00357B1B" w:rsidP="00AF0A5D">
            <w:pPr>
              <w:pStyle w:val="Brdtekst"/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sz w:val="20"/>
                <w:szCs w:val="20"/>
              </w:rPr>
              <w:t>6000 kr</w:t>
            </w:r>
            <w:r w:rsidR="008B7314">
              <w:rPr>
                <w:rFonts w:ascii="Arial" w:hAnsi="Arial" w:cs="Arial"/>
                <w:sz w:val="20"/>
                <w:szCs w:val="20"/>
              </w:rPr>
              <w:t xml:space="preserve"> pr dag – 9000 kr for to dager</w:t>
            </w:r>
          </w:p>
        </w:tc>
      </w:tr>
      <w:tr w:rsidR="00357B1B" w:rsidRPr="009A01A9" w:rsidTr="00FE1CDF">
        <w:trPr>
          <w:gridAfter w:val="1"/>
          <w:wAfter w:w="79" w:type="dxa"/>
          <w:trHeight w:val="22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57B1B" w:rsidRPr="009A01A9" w:rsidRDefault="00357B1B" w:rsidP="00AF0A5D">
            <w:pPr>
              <w:pStyle w:val="Brdtekst"/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sz w:val="20"/>
                <w:szCs w:val="20"/>
              </w:rPr>
              <w:t>Konto for innbetaling av depositum og leie</w:t>
            </w:r>
            <w:r w:rsidR="009A01A9" w:rsidRPr="009A0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57B1B" w:rsidRPr="009A01A9" w:rsidRDefault="00357B1B" w:rsidP="00AF0A5D">
            <w:pPr>
              <w:pStyle w:val="Brdtekst"/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sz w:val="20"/>
                <w:szCs w:val="20"/>
              </w:rPr>
              <w:t>16074136153</w:t>
            </w:r>
          </w:p>
        </w:tc>
      </w:tr>
      <w:tr w:rsidR="008B7314" w:rsidRPr="009A01A9" w:rsidTr="00501C15">
        <w:trPr>
          <w:gridAfter w:val="1"/>
          <w:wAfter w:w="79" w:type="dxa"/>
          <w:trHeight w:val="227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14" w:rsidRPr="009A01A9" w:rsidRDefault="008B7314" w:rsidP="008B7314">
            <w:pPr>
              <w:pStyle w:val="Brdtekst"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sz w:val="20"/>
                <w:szCs w:val="20"/>
              </w:rPr>
              <w:t xml:space="preserve">Innbetaling merkes </w:t>
            </w:r>
            <w:r w:rsidRPr="009A01A9">
              <w:rPr>
                <w:rFonts w:ascii="Arial" w:hAnsi="Arial" w:cs="Arial"/>
                <w:i/>
                <w:sz w:val="20"/>
                <w:szCs w:val="20"/>
              </w:rPr>
              <w:t>navn og dato for leie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9A01A9">
              <w:rPr>
                <w:rFonts w:ascii="Arial" w:hAnsi="Arial" w:cs="Arial"/>
                <w:sz w:val="20"/>
                <w:szCs w:val="20"/>
              </w:rPr>
              <w:t xml:space="preserve">Kontrakten sendes til </w:t>
            </w:r>
            <w:hyperlink r:id="rId16" w:history="1">
              <w:r w:rsidRPr="003A344B">
                <w:rPr>
                  <w:rStyle w:val="Hyperkobling"/>
                  <w:rFonts w:ascii="Arial" w:hAnsi="Arial" w:cs="Arial"/>
                  <w:sz w:val="20"/>
                  <w:szCs w:val="20"/>
                </w:rPr>
                <w:t>utleie.bestumkilen@gmail.com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F0A5D" w:rsidRPr="009A01A9" w:rsidRDefault="00357B1B" w:rsidP="00AD107B">
      <w:pPr>
        <w:pStyle w:val="Brdtekst"/>
        <w:tabs>
          <w:tab w:val="left" w:pos="9356"/>
        </w:tabs>
        <w:spacing w:before="240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L</w:t>
      </w:r>
      <w:r w:rsidR="00AF0A5D" w:rsidRPr="009A01A9">
        <w:rPr>
          <w:rFonts w:ascii="Arial" w:hAnsi="Arial" w:cs="Arial"/>
          <w:sz w:val="20"/>
          <w:szCs w:val="20"/>
        </w:rPr>
        <w:t>eietak</w:t>
      </w:r>
      <w:r w:rsidR="008B7314">
        <w:rPr>
          <w:rFonts w:ascii="Arial" w:hAnsi="Arial" w:cs="Arial"/>
          <w:sz w:val="20"/>
          <w:szCs w:val="20"/>
        </w:rPr>
        <w:t xml:space="preserve">er har inngått kontrakt med BKR </w:t>
      </w:r>
      <w:r w:rsidR="00AF0A5D" w:rsidRPr="009A01A9">
        <w:rPr>
          <w:rFonts w:ascii="Arial" w:hAnsi="Arial" w:cs="Arial"/>
          <w:sz w:val="20"/>
          <w:szCs w:val="20"/>
        </w:rPr>
        <w:t>om leie av klubblokalene (</w:t>
      </w:r>
      <w:r w:rsidR="008B7314">
        <w:rPr>
          <w:rFonts w:ascii="Arial" w:hAnsi="Arial" w:cs="Arial"/>
          <w:sz w:val="20"/>
          <w:szCs w:val="20"/>
        </w:rPr>
        <w:t>andre</w:t>
      </w:r>
      <w:r w:rsidR="00AF0A5D" w:rsidRPr="009A01A9">
        <w:rPr>
          <w:rFonts w:ascii="Arial" w:hAnsi="Arial" w:cs="Arial"/>
          <w:sz w:val="20"/>
          <w:szCs w:val="20"/>
        </w:rPr>
        <w:t xml:space="preserve"> etasje) i </w:t>
      </w:r>
      <w:proofErr w:type="spellStart"/>
      <w:r w:rsidR="00AF0A5D" w:rsidRPr="009A01A9">
        <w:rPr>
          <w:rFonts w:ascii="Arial" w:hAnsi="Arial" w:cs="Arial"/>
          <w:sz w:val="20"/>
          <w:szCs w:val="20"/>
        </w:rPr>
        <w:t>BKRs</w:t>
      </w:r>
      <w:proofErr w:type="spellEnd"/>
      <w:r w:rsidR="00AF0A5D" w:rsidRPr="009A01A9">
        <w:rPr>
          <w:rFonts w:ascii="Arial" w:hAnsi="Arial" w:cs="Arial"/>
          <w:sz w:val="20"/>
          <w:szCs w:val="20"/>
        </w:rPr>
        <w:t xml:space="preserve"> klubbhus</w:t>
      </w:r>
      <w:r w:rsidR="00BC0259">
        <w:rPr>
          <w:rFonts w:ascii="Arial" w:hAnsi="Arial" w:cs="Arial"/>
          <w:sz w:val="20"/>
          <w:szCs w:val="20"/>
        </w:rPr>
        <w:t xml:space="preserve"> i</w:t>
      </w:r>
      <w:r w:rsidR="00AF0A5D" w:rsidRPr="009A01A9">
        <w:rPr>
          <w:rFonts w:ascii="Arial" w:hAnsi="Arial" w:cs="Arial"/>
          <w:sz w:val="20"/>
          <w:szCs w:val="20"/>
        </w:rPr>
        <w:t xml:space="preserve"> </w:t>
      </w:r>
      <w:r w:rsidR="00BC0259">
        <w:rPr>
          <w:rFonts w:ascii="Arial" w:hAnsi="Arial" w:cs="Arial"/>
          <w:sz w:val="20"/>
          <w:szCs w:val="20"/>
        </w:rPr>
        <w:t>D</w:t>
      </w:r>
      <w:r w:rsidR="00AF0A5D" w:rsidRPr="009A01A9">
        <w:rPr>
          <w:rFonts w:ascii="Arial" w:hAnsi="Arial" w:cs="Arial"/>
          <w:sz w:val="20"/>
          <w:szCs w:val="20"/>
        </w:rPr>
        <w:t>rammensveien 212 i Oslo på følgende betingelser:</w:t>
      </w:r>
    </w:p>
    <w:p w:rsidR="009A01A9" w:rsidRPr="009A01A9" w:rsidRDefault="009A01A9" w:rsidP="009A01A9">
      <w:pPr>
        <w:pStyle w:val="Brdtekst"/>
        <w:numPr>
          <w:ilvl w:val="0"/>
          <w:numId w:val="15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 xml:space="preserve">Lokalene er egnet til, og utstyrt for, selskaper </w:t>
      </w:r>
      <w:r w:rsidR="008B7314">
        <w:rPr>
          <w:rFonts w:ascii="Arial" w:hAnsi="Arial" w:cs="Arial"/>
          <w:sz w:val="20"/>
          <w:szCs w:val="20"/>
        </w:rPr>
        <w:t xml:space="preserve">med servering til </w:t>
      </w:r>
      <w:r w:rsidRPr="009A01A9">
        <w:rPr>
          <w:rFonts w:ascii="Arial" w:hAnsi="Arial" w:cs="Arial"/>
          <w:sz w:val="20"/>
          <w:szCs w:val="20"/>
        </w:rPr>
        <w:t>opp til 45 personer.</w:t>
      </w:r>
    </w:p>
    <w:p w:rsidR="00AF0A5D" w:rsidRDefault="00AF0A5D" w:rsidP="00AF0A5D">
      <w:pPr>
        <w:pStyle w:val="Brdtekst"/>
        <w:numPr>
          <w:ilvl w:val="0"/>
          <w:numId w:val="15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Det er maksimalt tillatt med 75 personer i lokalet.</w:t>
      </w:r>
    </w:p>
    <w:p w:rsidR="008B7314" w:rsidRPr="008B7314" w:rsidRDefault="008B7314" w:rsidP="008B7314">
      <w:pPr>
        <w:pStyle w:val="Brdtekst"/>
        <w:numPr>
          <w:ilvl w:val="0"/>
          <w:numId w:val="15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Dans må foregå i garderoben, da gulvet i peisestuen ikke tåler belastningen.</w:t>
      </w:r>
    </w:p>
    <w:p w:rsidR="008B7314" w:rsidRPr="008B7314" w:rsidRDefault="008B7314" w:rsidP="008B7314">
      <w:pPr>
        <w:pStyle w:val="Brdtek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 xml:space="preserve">Leien gjelder fra utleiedato kl. 13.00 til </w:t>
      </w:r>
      <w:r>
        <w:rPr>
          <w:rFonts w:ascii="Arial" w:hAnsi="Arial" w:cs="Arial"/>
          <w:sz w:val="20"/>
          <w:szCs w:val="20"/>
        </w:rPr>
        <w:t xml:space="preserve">påfølgende dag </w:t>
      </w:r>
      <w:r w:rsidRPr="009A01A9">
        <w:rPr>
          <w:rFonts w:ascii="Arial" w:hAnsi="Arial" w:cs="Arial"/>
          <w:sz w:val="20"/>
          <w:szCs w:val="20"/>
        </w:rPr>
        <w:t>kl.11.00. Klubbhuset skal være ryddet og klargjort til vask til kl. 11.00. Obligatorisk rengjøring ordnes av BKR.</w:t>
      </w:r>
    </w:p>
    <w:p w:rsidR="008B7314" w:rsidRDefault="008B7314" w:rsidP="008B7314">
      <w:pPr>
        <w:pStyle w:val="Brdtek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Depositum innbetales ved kon</w:t>
      </w:r>
      <w:r>
        <w:rPr>
          <w:rFonts w:ascii="Arial" w:hAnsi="Arial" w:cs="Arial"/>
          <w:sz w:val="20"/>
          <w:szCs w:val="20"/>
        </w:rPr>
        <w:t xml:space="preserve">traktsinngåelse til 16074136153. Lokalet anses først som </w:t>
      </w:r>
      <w:r>
        <w:rPr>
          <w:rFonts w:ascii="Arial" w:hAnsi="Arial" w:cs="Arial"/>
          <w:sz w:val="20"/>
          <w:szCs w:val="20"/>
        </w:rPr>
        <w:t xml:space="preserve">reservert nå depositum er innbetalt og kontrakt innsendt. </w:t>
      </w:r>
    </w:p>
    <w:p w:rsidR="007B5619" w:rsidRDefault="007B5619" w:rsidP="008B7314">
      <w:pPr>
        <w:pStyle w:val="Brdtekst"/>
        <w:numPr>
          <w:ilvl w:val="0"/>
          <w:numId w:val="15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Leiesum må være innbetalt til bankgiro 16074136153 senest 4 uker før leiedato. Hvis ikke, forbeholder BKR seg retten til å leie ut lokalene til andre.</w:t>
      </w:r>
    </w:p>
    <w:p w:rsidR="008B7314" w:rsidRPr="008B7314" w:rsidRDefault="008B7314" w:rsidP="008B7314">
      <w:pPr>
        <w:pStyle w:val="Brdtekst"/>
        <w:numPr>
          <w:ilvl w:val="0"/>
          <w:numId w:val="15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Depositum beholdes i sin helhet </w:t>
      </w:r>
      <w:r w:rsidRPr="009A01A9">
        <w:rPr>
          <w:rFonts w:ascii="Arial" w:hAnsi="Arial" w:cs="Arial"/>
          <w:sz w:val="20"/>
          <w:szCs w:val="20"/>
        </w:rPr>
        <w:t>dersom leietaker trekker seg fra leien mindre enn 1 måned før leiedato. Depositum tilbakebetales når huset er funnet i orden etter utleien, senes</w:t>
      </w:r>
      <w:r w:rsidR="007B5619">
        <w:rPr>
          <w:rFonts w:ascii="Arial" w:hAnsi="Arial" w:cs="Arial"/>
          <w:sz w:val="20"/>
          <w:szCs w:val="20"/>
        </w:rPr>
        <w:t xml:space="preserve">t en måned etter leiedato. BKR </w:t>
      </w:r>
      <w:r w:rsidRPr="009A01A9">
        <w:rPr>
          <w:rFonts w:ascii="Arial" w:hAnsi="Arial" w:cs="Arial"/>
          <w:sz w:val="20"/>
          <w:szCs w:val="20"/>
        </w:rPr>
        <w:t>forbeholder seg retten til å beholde depositumet delvis eller i sin helhet dersom hus eller inventar har tatt skade, eller rydding ikke er foretatt.</w:t>
      </w:r>
    </w:p>
    <w:p w:rsidR="007B5619" w:rsidRPr="007B5619" w:rsidRDefault="008B7314" w:rsidP="007B5619">
      <w:pPr>
        <w:pStyle w:val="Brdtek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Leietaker er erstatningspliktig dersom hus eller inventar påføres skader.</w:t>
      </w:r>
    </w:p>
    <w:p w:rsidR="009D13CD" w:rsidRPr="009A01A9" w:rsidRDefault="009D13CD" w:rsidP="00AF0A5D">
      <w:pPr>
        <w:pStyle w:val="Brdtekst"/>
        <w:numPr>
          <w:ilvl w:val="0"/>
          <w:numId w:val="15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kan være </w:t>
      </w:r>
      <w:proofErr w:type="spellStart"/>
      <w:r>
        <w:rPr>
          <w:rFonts w:ascii="Arial" w:hAnsi="Arial" w:cs="Arial"/>
          <w:sz w:val="20"/>
          <w:szCs w:val="20"/>
        </w:rPr>
        <w:t>roaktivitet</w:t>
      </w:r>
      <w:proofErr w:type="spellEnd"/>
      <w:r>
        <w:rPr>
          <w:rFonts w:ascii="Arial" w:hAnsi="Arial" w:cs="Arial"/>
          <w:sz w:val="20"/>
          <w:szCs w:val="20"/>
        </w:rPr>
        <w:t xml:space="preserve"> i klubben i leieperioden. Porter til båthallen må derfor ikke blokkeres. </w:t>
      </w:r>
    </w:p>
    <w:p w:rsidR="00AF0A5D" w:rsidRPr="007B5619" w:rsidRDefault="00AF0A5D" w:rsidP="007B5619">
      <w:pPr>
        <w:pStyle w:val="Brdtek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Røyking må kun foregå utendørs, på veranda eller båtplass.</w:t>
      </w:r>
      <w:r w:rsidR="00722B24">
        <w:rPr>
          <w:rFonts w:ascii="Arial" w:hAnsi="Arial" w:cs="Arial"/>
          <w:sz w:val="20"/>
          <w:szCs w:val="20"/>
        </w:rPr>
        <w:t xml:space="preserve"> </w:t>
      </w:r>
      <w:r w:rsidR="008B7314">
        <w:rPr>
          <w:rFonts w:ascii="Arial" w:hAnsi="Arial" w:cs="Arial"/>
          <w:sz w:val="20"/>
          <w:szCs w:val="20"/>
        </w:rPr>
        <w:t xml:space="preserve">Leietaker er ansvarlig for at dette skjer på en brannsikker måte. </w:t>
      </w:r>
      <w:r w:rsidR="00722B24">
        <w:rPr>
          <w:rFonts w:ascii="Arial" w:hAnsi="Arial" w:cs="Arial"/>
          <w:sz w:val="20"/>
          <w:szCs w:val="20"/>
        </w:rPr>
        <w:t>Sneiper og snusrester ryddes opp.</w:t>
      </w:r>
    </w:p>
    <w:p w:rsidR="009D13CD" w:rsidRPr="009D13CD" w:rsidRDefault="00AF0A5D" w:rsidP="009D13CD">
      <w:pPr>
        <w:pStyle w:val="Brdtek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Etter utleie plikter leietaker å gjennomgå lokalet</w:t>
      </w:r>
      <w:r w:rsidR="00357B1B" w:rsidRPr="009A01A9">
        <w:rPr>
          <w:rFonts w:ascii="Arial" w:hAnsi="Arial" w:cs="Arial"/>
          <w:sz w:val="20"/>
          <w:szCs w:val="20"/>
        </w:rPr>
        <w:t>:</w:t>
      </w:r>
    </w:p>
    <w:p w:rsidR="00357B1B" w:rsidRPr="009A01A9" w:rsidRDefault="00357B1B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Oppvaskmaskin er slått av og vanntilførsel stengt</w:t>
      </w:r>
    </w:p>
    <w:p w:rsidR="009D13CD" w:rsidRDefault="009D13CD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Bordplater, beinbukker, </w:t>
      </w:r>
      <w:r w:rsidRPr="009A01A9">
        <w:rPr>
          <w:rFonts w:ascii="Arial" w:hAnsi="Arial" w:cs="Arial"/>
          <w:sz w:val="20"/>
          <w:szCs w:val="20"/>
        </w:rPr>
        <w:t xml:space="preserve">stoler </w:t>
      </w:r>
      <w:r>
        <w:rPr>
          <w:rFonts w:ascii="Arial" w:hAnsi="Arial" w:cs="Arial"/>
          <w:sz w:val="20"/>
          <w:szCs w:val="20"/>
        </w:rPr>
        <w:t xml:space="preserve">og øvrige møbler </w:t>
      </w:r>
      <w:r w:rsidRPr="009A01A9">
        <w:rPr>
          <w:rFonts w:ascii="Arial" w:hAnsi="Arial" w:cs="Arial"/>
          <w:sz w:val="20"/>
          <w:szCs w:val="20"/>
        </w:rPr>
        <w:t>skal etter bruk settes tilbake på plass</w:t>
      </w:r>
    </w:p>
    <w:p w:rsidR="00357B1B" w:rsidRPr="009A01A9" w:rsidRDefault="009D13CD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357B1B" w:rsidRPr="009A01A9">
        <w:rPr>
          <w:rFonts w:ascii="Arial" w:hAnsi="Arial" w:cs="Arial"/>
          <w:sz w:val="20"/>
          <w:szCs w:val="20"/>
        </w:rPr>
        <w:t>omfyr er slått av og kontakt til kaffetrakter tatt ut</w:t>
      </w:r>
    </w:p>
    <w:p w:rsidR="00357B1B" w:rsidRPr="009A01A9" w:rsidRDefault="009D13CD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57B1B" w:rsidRPr="009A01A9">
        <w:rPr>
          <w:rFonts w:ascii="Arial" w:hAnsi="Arial" w:cs="Arial"/>
          <w:sz w:val="20"/>
          <w:szCs w:val="20"/>
        </w:rPr>
        <w:t>ys er slukket</w:t>
      </w:r>
    </w:p>
    <w:p w:rsidR="00357B1B" w:rsidRPr="009A01A9" w:rsidRDefault="009D13CD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57B1B" w:rsidRPr="009A01A9">
        <w:rPr>
          <w:rFonts w:ascii="Arial" w:hAnsi="Arial" w:cs="Arial"/>
          <w:sz w:val="20"/>
          <w:szCs w:val="20"/>
        </w:rPr>
        <w:t>erandadør, vinduer og inngangsdør er forsvarlig lukket og låst.</w:t>
      </w:r>
    </w:p>
    <w:p w:rsidR="00357B1B" w:rsidRPr="009A01A9" w:rsidRDefault="00357B1B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Peisen er slukket.</w:t>
      </w:r>
    </w:p>
    <w:p w:rsidR="00357B1B" w:rsidRPr="009A01A9" w:rsidRDefault="00357B1B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Sneiper og annet er plukket opp fra bakken</w:t>
      </w:r>
    </w:p>
    <w:p w:rsidR="00357B1B" w:rsidRPr="009A01A9" w:rsidRDefault="009D13CD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OBS! T</w:t>
      </w:r>
      <w:r w:rsidR="00357B1B" w:rsidRPr="009A01A9">
        <w:rPr>
          <w:rFonts w:ascii="Arial" w:hAnsi="Arial" w:cs="Arial"/>
          <w:sz w:val="20"/>
          <w:szCs w:val="20"/>
        </w:rPr>
        <w:t>omgods må tas med.</w:t>
      </w:r>
      <w:r>
        <w:rPr>
          <w:rFonts w:ascii="Arial" w:hAnsi="Arial" w:cs="Arial"/>
          <w:sz w:val="20"/>
          <w:szCs w:val="20"/>
        </w:rPr>
        <w:t xml:space="preserve"> Søppel som ikke får plass i beholdere må tas med.</w:t>
      </w:r>
    </w:p>
    <w:p w:rsidR="00357B1B" w:rsidRPr="009A01A9" w:rsidRDefault="00357B1B" w:rsidP="00357B1B">
      <w:pPr>
        <w:pStyle w:val="Brdtek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Bruk sjekkliste som du finner på veggen i lokalet for å sikre at du har husket på alt!</w:t>
      </w:r>
    </w:p>
    <w:p w:rsidR="008B7314" w:rsidRPr="008B7314" w:rsidRDefault="008B7314" w:rsidP="008B7314">
      <w:pPr>
        <w:pStyle w:val="Brdtekst"/>
        <w:numPr>
          <w:ilvl w:val="0"/>
          <w:numId w:val="15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 xml:space="preserve">BKR er ikke ansvarlig for verdisaker, gaver o.l. som står i klubbhuset. </w:t>
      </w:r>
    </w:p>
    <w:p w:rsidR="00AF0A5D" w:rsidRPr="009A01A9" w:rsidRDefault="00AF0A5D" w:rsidP="00AF0A5D">
      <w:pPr>
        <w:pStyle w:val="Brdtek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 xml:space="preserve">Avhenting og </w:t>
      </w:r>
      <w:r w:rsidR="009D13CD">
        <w:rPr>
          <w:rFonts w:ascii="Arial" w:hAnsi="Arial" w:cs="Arial"/>
          <w:sz w:val="20"/>
          <w:szCs w:val="20"/>
        </w:rPr>
        <w:t>levering nøkkel avtales pr</w:t>
      </w:r>
      <w:r w:rsidR="008B7314">
        <w:rPr>
          <w:rFonts w:ascii="Arial" w:hAnsi="Arial" w:cs="Arial"/>
          <w:sz w:val="20"/>
          <w:szCs w:val="20"/>
        </w:rPr>
        <w:t xml:space="preserve"> e-post /</w:t>
      </w:r>
      <w:proofErr w:type="spellStart"/>
      <w:r w:rsidR="008B7314">
        <w:rPr>
          <w:rFonts w:ascii="Arial" w:hAnsi="Arial" w:cs="Arial"/>
          <w:sz w:val="20"/>
          <w:szCs w:val="20"/>
        </w:rPr>
        <w:t>sms</w:t>
      </w:r>
      <w:proofErr w:type="spellEnd"/>
      <w:r w:rsidR="009D13CD">
        <w:rPr>
          <w:rFonts w:ascii="Arial" w:hAnsi="Arial" w:cs="Arial"/>
          <w:sz w:val="20"/>
          <w:szCs w:val="20"/>
        </w:rPr>
        <w:t xml:space="preserve">. </w:t>
      </w:r>
    </w:p>
    <w:p w:rsidR="00357B1B" w:rsidRPr="009A01A9" w:rsidRDefault="00357B1B" w:rsidP="00357B1B">
      <w:pPr>
        <w:pStyle w:val="Brdtekst"/>
        <w:autoSpaceDE w:val="0"/>
        <w:autoSpaceDN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</w:p>
    <w:p w:rsidR="00AF0A5D" w:rsidRPr="009A01A9" w:rsidRDefault="00AF0A5D" w:rsidP="007B5619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Brannslokningsapparat finnes i garderoben og i gangen.</w:t>
      </w:r>
    </w:p>
    <w:p w:rsidR="00AF0A5D" w:rsidRPr="009A01A9" w:rsidRDefault="00AF0A5D" w:rsidP="007B5619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Det er ikke anledning til å overnatte i klubben.</w:t>
      </w:r>
    </w:p>
    <w:p w:rsidR="00357B1B" w:rsidRPr="009A01A9" w:rsidRDefault="00AF0A5D" w:rsidP="00EC6B8E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A01A9">
        <w:rPr>
          <w:rFonts w:ascii="Arial" w:hAnsi="Arial" w:cs="Arial"/>
          <w:sz w:val="20"/>
          <w:szCs w:val="20"/>
        </w:rPr>
        <w:t>Det er ikke lov å stå på bord og stoler.</w:t>
      </w:r>
    </w:p>
    <w:p w:rsidR="00D611FE" w:rsidRPr="00BC0259" w:rsidRDefault="00AF0A5D" w:rsidP="007B5619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color w:val="4472C4"/>
          <w:sz w:val="20"/>
          <w:szCs w:val="20"/>
        </w:rPr>
      </w:pPr>
      <w:r w:rsidRPr="00BC0259">
        <w:rPr>
          <w:rFonts w:ascii="Arial" w:hAnsi="Arial" w:cs="Arial"/>
          <w:color w:val="4472C4"/>
          <w:sz w:val="20"/>
          <w:szCs w:val="20"/>
        </w:rPr>
        <w:t>Ha en fin fest og velkommen igjen!</w:t>
      </w:r>
    </w:p>
    <w:sectPr w:rsidR="00D611FE" w:rsidRPr="00BC0259" w:rsidSect="00AD107B">
      <w:footerReference w:type="default" r:id="rId17"/>
      <w:pgSz w:w="11906" w:h="16838" w:code="9"/>
      <w:pgMar w:top="1304" w:right="1077" w:bottom="1304" w:left="107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A5" w:rsidRDefault="002151A5">
      <w:pPr>
        <w:spacing w:after="0" w:line="240" w:lineRule="auto"/>
      </w:pPr>
      <w:r>
        <w:separator/>
      </w:r>
    </w:p>
  </w:endnote>
  <w:endnote w:type="continuationSeparator" w:id="0">
    <w:p w:rsidR="002151A5" w:rsidRDefault="0021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or bunntekstoppsett"/>
    </w:tblPr>
    <w:tblGrid>
      <w:gridCol w:w="390"/>
      <w:gridCol w:w="8222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nb-NO"/>
            </w:rPr>
            <w:fldChar w:fldCharType="begin"/>
          </w:r>
          <w:r>
            <w:rPr>
              <w:lang w:bidi="nb-NO"/>
            </w:rPr>
            <w:instrText xml:space="preserve"> PAGE   \* MERGEFORMAT </w:instrText>
          </w:r>
          <w:r>
            <w:rPr>
              <w:lang w:bidi="nb-NO"/>
            </w:rPr>
            <w:fldChar w:fldCharType="separate"/>
          </w:r>
          <w:r w:rsidR="00EC6B8E">
            <w:rPr>
              <w:noProof/>
              <w:lang w:bidi="nb-NO"/>
            </w:rPr>
            <w:t>2</w:t>
          </w:r>
          <w:r>
            <w:rPr>
              <w:noProof/>
              <w:lang w:bidi="nb-NO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A5" w:rsidRDefault="002151A5">
      <w:pPr>
        <w:spacing w:after="0" w:line="240" w:lineRule="auto"/>
      </w:pPr>
      <w:r>
        <w:separator/>
      </w:r>
    </w:p>
  </w:footnote>
  <w:footnote w:type="continuationSeparator" w:id="0">
    <w:p w:rsidR="002151A5" w:rsidRDefault="0021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C5017DE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30A9730A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31A36EBB"/>
    <w:multiLevelType w:val="hybridMultilevel"/>
    <w:tmpl w:val="B504131E"/>
    <w:lvl w:ilvl="0" w:tplc="A1CCBA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000000"/>
        <w:sz w:val="20"/>
        <w:szCs w:val="24"/>
        <w:u w:val="none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BC1D78"/>
    <w:multiLevelType w:val="hybridMultilevel"/>
    <w:tmpl w:val="87E86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wqxyDLlKDRgH2bivFQq90SmOUmU=" w:salt="WaJuPDkVwsJXJLk1SBY2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D"/>
    <w:rsid w:val="00000A9D"/>
    <w:rsid w:val="000027DA"/>
    <w:rsid w:val="00085BCA"/>
    <w:rsid w:val="00141049"/>
    <w:rsid w:val="00156EF1"/>
    <w:rsid w:val="001B7178"/>
    <w:rsid w:val="001E16EE"/>
    <w:rsid w:val="001F386A"/>
    <w:rsid w:val="002151A5"/>
    <w:rsid w:val="002229ED"/>
    <w:rsid w:val="00295F52"/>
    <w:rsid w:val="002C2563"/>
    <w:rsid w:val="00343FBB"/>
    <w:rsid w:val="00357B1B"/>
    <w:rsid w:val="0037096C"/>
    <w:rsid w:val="003D0FBD"/>
    <w:rsid w:val="003E5243"/>
    <w:rsid w:val="00401E15"/>
    <w:rsid w:val="00480808"/>
    <w:rsid w:val="004B5284"/>
    <w:rsid w:val="00526478"/>
    <w:rsid w:val="00565E2F"/>
    <w:rsid w:val="0057708E"/>
    <w:rsid w:val="005E5E2B"/>
    <w:rsid w:val="006515E8"/>
    <w:rsid w:val="00656B88"/>
    <w:rsid w:val="006F1118"/>
    <w:rsid w:val="00722B24"/>
    <w:rsid w:val="00741FDE"/>
    <w:rsid w:val="007B5619"/>
    <w:rsid w:val="007F1889"/>
    <w:rsid w:val="008347EF"/>
    <w:rsid w:val="008B7314"/>
    <w:rsid w:val="008C7484"/>
    <w:rsid w:val="00911495"/>
    <w:rsid w:val="00946252"/>
    <w:rsid w:val="0098300D"/>
    <w:rsid w:val="009A01A9"/>
    <w:rsid w:val="009D13CD"/>
    <w:rsid w:val="009E37DE"/>
    <w:rsid w:val="009F0B81"/>
    <w:rsid w:val="00A36F67"/>
    <w:rsid w:val="00AB1341"/>
    <w:rsid w:val="00AD107B"/>
    <w:rsid w:val="00AE267E"/>
    <w:rsid w:val="00AF0A5D"/>
    <w:rsid w:val="00B8163C"/>
    <w:rsid w:val="00B9569D"/>
    <w:rsid w:val="00BC0259"/>
    <w:rsid w:val="00BF473C"/>
    <w:rsid w:val="00C232F2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B7A91"/>
    <w:rsid w:val="00E12DAB"/>
    <w:rsid w:val="00E156BA"/>
    <w:rsid w:val="00EB1088"/>
    <w:rsid w:val="00EC6B8E"/>
    <w:rsid w:val="00EE4599"/>
    <w:rsid w:val="00F07379"/>
    <w:rsid w:val="00F30102"/>
    <w:rsid w:val="00F3341F"/>
    <w:rsid w:val="00F353FD"/>
    <w:rsid w:val="00F4343E"/>
    <w:rsid w:val="00FE1CDF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Overskrift1">
    <w:name w:val="heading 1"/>
    <w:basedOn w:val="Normal"/>
    <w:next w:val="Normal"/>
    <w:link w:val="Overskrift1Teg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18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18"/>
    <w:rsid w:val="00C62B67"/>
  </w:style>
  <w:style w:type="character" w:styleId="Plassholdertekst">
    <w:name w:val="Placeholder Text"/>
    <w:basedOn w:val="Standardskriftforavsnitt"/>
    <w:uiPriority w:val="99"/>
    <w:semiHidden/>
    <w:rsid w:val="00CD5E29"/>
    <w:rPr>
      <w:color w:val="3A3A3A" w:themeColor="background2" w:themeShade="40"/>
    </w:rPr>
  </w:style>
  <w:style w:type="paragraph" w:styleId="Topptekst">
    <w:name w:val="header"/>
    <w:basedOn w:val="Normal"/>
    <w:link w:val="TopptekstTegn"/>
    <w:uiPriority w:val="19"/>
    <w:unhideWhenUsed/>
    <w:rsid w:val="00EE459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19"/>
    <w:rsid w:val="00EE4599"/>
  </w:style>
  <w:style w:type="paragraph" w:customStyle="1" w:styleId="Avsenderensadresse">
    <w:name w:val="Avsenderens adresse"/>
    <w:basedOn w:val="Normal"/>
    <w:uiPriority w:val="1"/>
    <w:qFormat/>
    <w:rsid w:val="00343FBB"/>
    <w:pPr>
      <w:spacing w:after="0" w:line="264" w:lineRule="auto"/>
    </w:pPr>
  </w:style>
  <w:style w:type="paragraph" w:styleId="Dato">
    <w:name w:val="Date"/>
    <w:basedOn w:val="Normal"/>
    <w:next w:val="Normal"/>
    <w:link w:val="DatoTegn"/>
    <w:uiPriority w:val="2"/>
    <w:unhideWhenUsed/>
    <w:rsid w:val="00D25C8E"/>
    <w:pPr>
      <w:spacing w:before="1000" w:after="400"/>
    </w:pPr>
  </w:style>
  <w:style w:type="character" w:customStyle="1" w:styleId="DatoTegn">
    <w:name w:val="Dato Tegn"/>
    <w:basedOn w:val="Standardskriftforavsnitt"/>
    <w:link w:val="Dato"/>
    <w:uiPriority w:val="2"/>
    <w:rsid w:val="00D25C8E"/>
  </w:style>
  <w:style w:type="paragraph" w:customStyle="1" w:styleId="Mottakerensadresse">
    <w:name w:val="Mottakerens adresse"/>
    <w:basedOn w:val="Normal"/>
    <w:uiPriority w:val="3"/>
    <w:qFormat/>
    <w:rsid w:val="003D0FBD"/>
    <w:pPr>
      <w:spacing w:after="480"/>
      <w:contextualSpacing/>
    </w:pPr>
  </w:style>
  <w:style w:type="paragraph" w:styleId="Hilsen">
    <w:name w:val="Closing"/>
    <w:basedOn w:val="Normal"/>
    <w:next w:val="Underskrift"/>
    <w:link w:val="HilsenTegn"/>
    <w:uiPriority w:val="5"/>
    <w:unhideWhenUsed/>
    <w:qFormat/>
    <w:pPr>
      <w:spacing w:before="600" w:after="800"/>
    </w:pPr>
  </w:style>
  <w:style w:type="character" w:customStyle="1" w:styleId="HilsenTegn">
    <w:name w:val="Hilsen Tegn"/>
    <w:basedOn w:val="Standardskriftforavsnitt"/>
    <w:link w:val="Hilsen"/>
    <w:uiPriority w:val="5"/>
    <w:rsid w:val="00343FBB"/>
  </w:style>
  <w:style w:type="paragraph" w:styleId="Underskrift">
    <w:name w:val="Signature"/>
    <w:basedOn w:val="Normal"/>
    <w:next w:val="Normal"/>
    <w:link w:val="UnderskriftTegn"/>
    <w:uiPriority w:val="6"/>
    <w:unhideWhenUsed/>
    <w:qFormat/>
    <w:pPr>
      <w:spacing w:after="600"/>
    </w:pPr>
  </w:style>
  <w:style w:type="character" w:customStyle="1" w:styleId="UnderskriftTegn">
    <w:name w:val="Underskrift Tegn"/>
    <w:basedOn w:val="Standardskriftforavsnitt"/>
    <w:link w:val="Underskrift"/>
    <w:uiPriority w:val="6"/>
    <w:rsid w:val="00343FBB"/>
  </w:style>
  <w:style w:type="paragraph" w:styleId="Bobletekst">
    <w:name w:val="Balloon Text"/>
    <w:basedOn w:val="Normal"/>
    <w:link w:val="BobletekstTeg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256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C2563"/>
  </w:style>
  <w:style w:type="paragraph" w:styleId="Blokkteks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rdtekst">
    <w:name w:val="Body Text"/>
    <w:basedOn w:val="Normal"/>
    <w:link w:val="BrdtekstTegn"/>
    <w:uiPriority w:val="99"/>
    <w:unhideWhenUsed/>
    <w:rsid w:val="002C256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C2563"/>
  </w:style>
  <w:style w:type="paragraph" w:styleId="Brdtekst2">
    <w:name w:val="Body Text 2"/>
    <w:basedOn w:val="Normal"/>
    <w:link w:val="Brdtekst2Tegn"/>
    <w:uiPriority w:val="99"/>
    <w:semiHidden/>
    <w:unhideWhenUsed/>
    <w:rsid w:val="002C256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C2563"/>
  </w:style>
  <w:style w:type="paragraph" w:styleId="Brdtekst3">
    <w:name w:val="Body Text 3"/>
    <w:basedOn w:val="Normal"/>
    <w:link w:val="Brdtekst3Teg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C256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C256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C256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C256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C256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C2563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C256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C256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C256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C256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56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5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56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C256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C256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C2563"/>
  </w:style>
  <w:style w:type="character" w:styleId="Utheving">
    <w:name w:val="Emphasis"/>
    <w:basedOn w:val="Standardskriftforavsnitt"/>
    <w:uiPriority w:val="20"/>
    <w:semiHidden/>
    <w:unhideWhenUsed/>
    <w:qFormat/>
    <w:rsid w:val="002C256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C256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C256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C256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C2563"/>
  </w:style>
  <w:style w:type="paragraph" w:styleId="HTML-adresse">
    <w:name w:val="HTML Address"/>
    <w:basedOn w:val="Normal"/>
    <w:link w:val="HTML-adresseTeg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C256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C256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C256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C256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C25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CD5E29"/>
    <w:rPr>
      <w:color w:val="11698B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D5E29"/>
    <w:rPr>
      <w:i/>
      <w:iCs/>
      <w:color w:val="11826C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C2563"/>
  </w:style>
  <w:style w:type="paragraph" w:styleId="Liste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Punktmerketliste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C256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C256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C2563"/>
  </w:style>
  <w:style w:type="character" w:styleId="Sidetall">
    <w:name w:val="page number"/>
    <w:basedOn w:val="Standardskriftforavsnitt"/>
    <w:uiPriority w:val="99"/>
    <w:semiHidden/>
    <w:unhideWhenUsed/>
    <w:rsid w:val="002C2563"/>
  </w:style>
  <w:style w:type="table" w:customStyle="1" w:styleId="PlainTable1">
    <w:name w:val="Plain Table 1"/>
    <w:basedOn w:val="Vanligtabel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C256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C2563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2C2563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Vanligtabel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C2563"/>
    <w:pPr>
      <w:outlineLvl w:val="9"/>
    </w:p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156EF1"/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156EF1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F0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Overskrift1">
    <w:name w:val="heading 1"/>
    <w:basedOn w:val="Normal"/>
    <w:next w:val="Normal"/>
    <w:link w:val="Overskrift1Teg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18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18"/>
    <w:rsid w:val="00C62B67"/>
  </w:style>
  <w:style w:type="character" w:styleId="Plassholdertekst">
    <w:name w:val="Placeholder Text"/>
    <w:basedOn w:val="Standardskriftforavsnitt"/>
    <w:uiPriority w:val="99"/>
    <w:semiHidden/>
    <w:rsid w:val="00CD5E29"/>
    <w:rPr>
      <w:color w:val="3A3A3A" w:themeColor="background2" w:themeShade="40"/>
    </w:rPr>
  </w:style>
  <w:style w:type="paragraph" w:styleId="Topptekst">
    <w:name w:val="header"/>
    <w:basedOn w:val="Normal"/>
    <w:link w:val="TopptekstTegn"/>
    <w:uiPriority w:val="19"/>
    <w:unhideWhenUsed/>
    <w:rsid w:val="00EE459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19"/>
    <w:rsid w:val="00EE4599"/>
  </w:style>
  <w:style w:type="paragraph" w:customStyle="1" w:styleId="Avsenderensadresse">
    <w:name w:val="Avsenderens adresse"/>
    <w:basedOn w:val="Normal"/>
    <w:uiPriority w:val="1"/>
    <w:qFormat/>
    <w:rsid w:val="00343FBB"/>
    <w:pPr>
      <w:spacing w:after="0" w:line="264" w:lineRule="auto"/>
    </w:pPr>
  </w:style>
  <w:style w:type="paragraph" w:styleId="Dato">
    <w:name w:val="Date"/>
    <w:basedOn w:val="Normal"/>
    <w:next w:val="Normal"/>
    <w:link w:val="DatoTegn"/>
    <w:uiPriority w:val="2"/>
    <w:unhideWhenUsed/>
    <w:rsid w:val="00D25C8E"/>
    <w:pPr>
      <w:spacing w:before="1000" w:after="400"/>
    </w:pPr>
  </w:style>
  <w:style w:type="character" w:customStyle="1" w:styleId="DatoTegn">
    <w:name w:val="Dato Tegn"/>
    <w:basedOn w:val="Standardskriftforavsnitt"/>
    <w:link w:val="Dato"/>
    <w:uiPriority w:val="2"/>
    <w:rsid w:val="00D25C8E"/>
  </w:style>
  <w:style w:type="paragraph" w:customStyle="1" w:styleId="Mottakerensadresse">
    <w:name w:val="Mottakerens adresse"/>
    <w:basedOn w:val="Normal"/>
    <w:uiPriority w:val="3"/>
    <w:qFormat/>
    <w:rsid w:val="003D0FBD"/>
    <w:pPr>
      <w:spacing w:after="480"/>
      <w:contextualSpacing/>
    </w:pPr>
  </w:style>
  <w:style w:type="paragraph" w:styleId="Hilsen">
    <w:name w:val="Closing"/>
    <w:basedOn w:val="Normal"/>
    <w:next w:val="Underskrift"/>
    <w:link w:val="HilsenTegn"/>
    <w:uiPriority w:val="5"/>
    <w:unhideWhenUsed/>
    <w:qFormat/>
    <w:pPr>
      <w:spacing w:before="600" w:after="800"/>
    </w:pPr>
  </w:style>
  <w:style w:type="character" w:customStyle="1" w:styleId="HilsenTegn">
    <w:name w:val="Hilsen Tegn"/>
    <w:basedOn w:val="Standardskriftforavsnitt"/>
    <w:link w:val="Hilsen"/>
    <w:uiPriority w:val="5"/>
    <w:rsid w:val="00343FBB"/>
  </w:style>
  <w:style w:type="paragraph" w:styleId="Underskrift">
    <w:name w:val="Signature"/>
    <w:basedOn w:val="Normal"/>
    <w:next w:val="Normal"/>
    <w:link w:val="UnderskriftTegn"/>
    <w:uiPriority w:val="6"/>
    <w:unhideWhenUsed/>
    <w:qFormat/>
    <w:pPr>
      <w:spacing w:after="600"/>
    </w:pPr>
  </w:style>
  <w:style w:type="character" w:customStyle="1" w:styleId="UnderskriftTegn">
    <w:name w:val="Underskrift Tegn"/>
    <w:basedOn w:val="Standardskriftforavsnitt"/>
    <w:link w:val="Underskrift"/>
    <w:uiPriority w:val="6"/>
    <w:rsid w:val="00343FBB"/>
  </w:style>
  <w:style w:type="paragraph" w:styleId="Bobletekst">
    <w:name w:val="Balloon Text"/>
    <w:basedOn w:val="Normal"/>
    <w:link w:val="BobletekstTeg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256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C2563"/>
  </w:style>
  <w:style w:type="paragraph" w:styleId="Blokkteks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rdtekst">
    <w:name w:val="Body Text"/>
    <w:basedOn w:val="Normal"/>
    <w:link w:val="BrdtekstTegn"/>
    <w:uiPriority w:val="99"/>
    <w:unhideWhenUsed/>
    <w:rsid w:val="002C256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C2563"/>
  </w:style>
  <w:style w:type="paragraph" w:styleId="Brdtekst2">
    <w:name w:val="Body Text 2"/>
    <w:basedOn w:val="Normal"/>
    <w:link w:val="Brdtekst2Tegn"/>
    <w:uiPriority w:val="99"/>
    <w:semiHidden/>
    <w:unhideWhenUsed/>
    <w:rsid w:val="002C256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C2563"/>
  </w:style>
  <w:style w:type="paragraph" w:styleId="Brdtekst3">
    <w:name w:val="Body Text 3"/>
    <w:basedOn w:val="Normal"/>
    <w:link w:val="Brdtekst3Teg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C256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C256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C256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C256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C256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C2563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C256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C256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C256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C256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56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5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56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C256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C256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C2563"/>
  </w:style>
  <w:style w:type="character" w:styleId="Utheving">
    <w:name w:val="Emphasis"/>
    <w:basedOn w:val="Standardskriftforavsnitt"/>
    <w:uiPriority w:val="20"/>
    <w:semiHidden/>
    <w:unhideWhenUsed/>
    <w:qFormat/>
    <w:rsid w:val="002C256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C256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C256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C256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C2563"/>
  </w:style>
  <w:style w:type="paragraph" w:styleId="HTML-adresse">
    <w:name w:val="HTML Address"/>
    <w:basedOn w:val="Normal"/>
    <w:link w:val="HTML-adresseTeg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C256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C256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C256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C256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C25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CD5E29"/>
    <w:rPr>
      <w:color w:val="11698B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D5E29"/>
    <w:rPr>
      <w:i/>
      <w:iCs/>
      <w:color w:val="11826C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C2563"/>
  </w:style>
  <w:style w:type="paragraph" w:styleId="Liste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Punktmerketliste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C256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C256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C2563"/>
  </w:style>
  <w:style w:type="character" w:styleId="Sidetall">
    <w:name w:val="page number"/>
    <w:basedOn w:val="Standardskriftforavsnitt"/>
    <w:uiPriority w:val="99"/>
    <w:semiHidden/>
    <w:unhideWhenUsed/>
    <w:rsid w:val="002C2563"/>
  </w:style>
  <w:style w:type="table" w:customStyle="1" w:styleId="PlainTable1">
    <w:name w:val="Plain Table 1"/>
    <w:basedOn w:val="Vanligtabel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C256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C2563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2C2563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Vanligtabel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C2563"/>
    <w:pPr>
      <w:outlineLvl w:val="9"/>
    </w:p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156EF1"/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156EF1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F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facebook.com/Bestumkile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utleie.bestumkilen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estumkilen-roklubb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tko\AppData\Roaming\Microsoft\Templates\Forretningsbrev%20(Utforming%20&#8211;%20Salgsstrip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950B791F864B7CA5D1F814C00D1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74B9B-2B03-4B57-BC08-4A86F95E0498}"/>
      </w:docPartPr>
      <w:docPartBody>
        <w:p w:rsidR="00581FF4" w:rsidRDefault="001643E0">
          <w:pPr>
            <w:pStyle w:val="0F950B791F864B7CA5D1F814C00D1A81"/>
          </w:pPr>
          <w:r w:rsidRPr="00141049">
            <w:rPr>
              <w:lang w:bidi="nb-NO"/>
            </w:rPr>
            <w:t>Ditt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4"/>
    <w:rsid w:val="001643E0"/>
    <w:rsid w:val="00493BD4"/>
    <w:rsid w:val="00581FF4"/>
    <w:rsid w:val="009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950B791F864B7CA5D1F814C00D1A81">
    <w:name w:val="0F950B791F864B7CA5D1F814C00D1A81"/>
  </w:style>
  <w:style w:type="paragraph" w:customStyle="1" w:styleId="BF531D3DA1AC494384A5A486A11434FE">
    <w:name w:val="BF531D3DA1AC494384A5A486A11434FE"/>
  </w:style>
  <w:style w:type="paragraph" w:customStyle="1" w:styleId="21AAA96C1317457DA1F2434BB0B1364B">
    <w:name w:val="21AAA96C1317457DA1F2434BB0B1364B"/>
  </w:style>
  <w:style w:type="paragraph" w:customStyle="1" w:styleId="21A5FA7D1A974C4DB5DE3E21B9E700F8">
    <w:name w:val="21A5FA7D1A974C4DB5DE3E21B9E700F8"/>
  </w:style>
  <w:style w:type="paragraph" w:customStyle="1" w:styleId="EA64302EA63B4A6F934DAEF00962ABE0">
    <w:name w:val="EA64302EA63B4A6F934DAEF00962ABE0"/>
  </w:style>
  <w:style w:type="paragraph" w:customStyle="1" w:styleId="184A5CFDF87D4AECBC4AF8ED78935084">
    <w:name w:val="184A5CFDF87D4AECBC4AF8ED78935084"/>
  </w:style>
  <w:style w:type="paragraph" w:customStyle="1" w:styleId="4A322DB254AB4C5B8AA5EF1D0EB4FACC">
    <w:name w:val="4A322DB254AB4C5B8AA5EF1D0EB4FACC"/>
  </w:style>
  <w:style w:type="paragraph" w:customStyle="1" w:styleId="589E5A7B4C374B06A2087A8368F26ED6">
    <w:name w:val="589E5A7B4C374B06A2087A8368F26ED6"/>
  </w:style>
  <w:style w:type="paragraph" w:customStyle="1" w:styleId="5C9B20B4E084410FAC2DFA4FFBF09759">
    <w:name w:val="5C9B20B4E084410FAC2DFA4FFBF09759"/>
  </w:style>
  <w:style w:type="paragraph" w:customStyle="1" w:styleId="B25333A3ABC84BFC8EF263E47EA1A379">
    <w:name w:val="B25333A3ABC84BFC8EF263E47EA1A379"/>
  </w:style>
  <w:style w:type="paragraph" w:customStyle="1" w:styleId="311D61C0207C457CA2F506D7FDFEB3B6">
    <w:name w:val="311D61C0207C457CA2F506D7FDFEB3B6"/>
  </w:style>
  <w:style w:type="paragraph" w:customStyle="1" w:styleId="417F1565C9194D11A105182438E17339">
    <w:name w:val="417F1565C9194D11A105182438E17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950B791F864B7CA5D1F814C00D1A81">
    <w:name w:val="0F950B791F864B7CA5D1F814C00D1A81"/>
  </w:style>
  <w:style w:type="paragraph" w:customStyle="1" w:styleId="BF531D3DA1AC494384A5A486A11434FE">
    <w:name w:val="BF531D3DA1AC494384A5A486A11434FE"/>
  </w:style>
  <w:style w:type="paragraph" w:customStyle="1" w:styleId="21AAA96C1317457DA1F2434BB0B1364B">
    <w:name w:val="21AAA96C1317457DA1F2434BB0B1364B"/>
  </w:style>
  <w:style w:type="paragraph" w:customStyle="1" w:styleId="21A5FA7D1A974C4DB5DE3E21B9E700F8">
    <w:name w:val="21A5FA7D1A974C4DB5DE3E21B9E700F8"/>
  </w:style>
  <w:style w:type="paragraph" w:customStyle="1" w:styleId="EA64302EA63B4A6F934DAEF00962ABE0">
    <w:name w:val="EA64302EA63B4A6F934DAEF00962ABE0"/>
  </w:style>
  <w:style w:type="paragraph" w:customStyle="1" w:styleId="184A5CFDF87D4AECBC4AF8ED78935084">
    <w:name w:val="184A5CFDF87D4AECBC4AF8ED78935084"/>
  </w:style>
  <w:style w:type="paragraph" w:customStyle="1" w:styleId="4A322DB254AB4C5B8AA5EF1D0EB4FACC">
    <w:name w:val="4A322DB254AB4C5B8AA5EF1D0EB4FACC"/>
  </w:style>
  <w:style w:type="paragraph" w:customStyle="1" w:styleId="589E5A7B4C374B06A2087A8368F26ED6">
    <w:name w:val="589E5A7B4C374B06A2087A8368F26ED6"/>
  </w:style>
  <w:style w:type="paragraph" w:customStyle="1" w:styleId="5C9B20B4E084410FAC2DFA4FFBF09759">
    <w:name w:val="5C9B20B4E084410FAC2DFA4FFBF09759"/>
  </w:style>
  <w:style w:type="paragraph" w:customStyle="1" w:styleId="B25333A3ABC84BFC8EF263E47EA1A379">
    <w:name w:val="B25333A3ABC84BFC8EF263E47EA1A379"/>
  </w:style>
  <w:style w:type="paragraph" w:customStyle="1" w:styleId="311D61C0207C457CA2F506D7FDFEB3B6">
    <w:name w:val="311D61C0207C457CA2F506D7FDFEB3B6"/>
  </w:style>
  <w:style w:type="paragraph" w:customStyle="1" w:styleId="417F1565C9194D11A105182438E17339">
    <w:name w:val="417F1565C9194D11A105182438E17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F8F7C6530C984480915C7C0287BC28" ma:contentTypeVersion="3" ma:contentTypeDescription="Opprett et nytt dokument." ma:contentTypeScope="" ma:versionID="e374eee19316c3ecd9f33d8746044921">
  <xsd:schema xmlns:xsd="http://www.w3.org/2001/XMLSchema" xmlns:xs="http://www.w3.org/2001/XMLSchema" xmlns:p="http://schemas.microsoft.com/office/2006/metadata/properties" xmlns:ns2="7e704c03-311e-4932-a256-5bccc436e950" targetNamespace="http://schemas.microsoft.com/office/2006/metadata/properties" ma:root="true" ma:fieldsID="9d34dd558a54da984b43c251dbfc808b" ns2:_="">
    <xsd:import namespace="7e704c03-311e-4932-a256-5bccc436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04c03-311e-4932-a256-5bccc436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AEF00-A60C-47DA-85F6-FEF075037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04c03-311e-4932-a256-5bccc436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5AF9D-FE26-4F7F-9F59-21111329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Forretningsbrev (Utforming – Salgsstriper)</Template>
  <TotalTime>0</TotalTime>
  <Pages>1</Pages>
  <Words>490</Words>
  <Characters>2600</Characters>
  <Application>Microsoft Office Word</Application>
  <DocSecurity>8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Kolsrud Stine</dc:creator>
  <cp:lastModifiedBy>HP</cp:lastModifiedBy>
  <cp:revision>2</cp:revision>
  <dcterms:created xsi:type="dcterms:W3CDTF">2019-06-05T13:19:00Z</dcterms:created>
  <dcterms:modified xsi:type="dcterms:W3CDTF">2019-06-05T13:19:00Z</dcterms:modified>
  <cp:contentStatus>Bestumkilen Roklubb (BKR)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0x010100C0F8F7C6530C984480915C7C0287BC28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